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się gromadzi cały kościół i wszyscy zaczynają mówić językami, a pojawią się ludzie nie obeznani z tym lub niewierzący, to czy nie powiedzą, że poszaleliście?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zbiera się w jednym miejscu i wszyscy mówią obcymi językami, a wejdą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nieuczeni albo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tedy wszystek zbór na jedno miejsce zeszedł, a wszyscy by językami obcemi mówili, a weszliby tam prostacy albo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tedy zeszło wszytko zgromadzenie wiernych wespółek, a wszyscy by języki mówili, a weszliby nieukowie abo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przeto zgromadzi cały Kościół i wszyscy poczną korzystać z daru języków, a wejdą na to ludzie prości oraz poganie,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tedy cały zbór zgromadza na jednym miejscu i wszyscy językami niezrozumiałymi mówić będą, a wejdą tam zwykli wierni albo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zgromadziłby się cały Kościół w jednym miejscu i wszyscy mówiliby językami, a wejdą podczas tego ludzie prości bądź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 się cały Kościół i wszyscy będą mówili językami, a przyjdą także jacyś ludzie niewtajemniczeni albo niewierzący, to czyż nie powiedzą,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zbierze się w jednym miejscu i wszyscy będą mówić językami, a wejdą jacyś zwykli słuchacze lub niewierzący, czy nie powiedzą, że jesteście pomyleni?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podczas nabożeństwa wszyscy zaczęli modlić się nieznanymi językami, a wszedłby ktoś obcy lub niewierzący, to uznałby was za obłąkanych.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 zebraniu wiernych wszyscy zaczną modlić się obcymi słowami, a wejdzie na to ktoś obcy lub niewierzący, czy nie powie,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вся Церква разом і всі заговорять мовами, а ввійдуть туди ненавчені або невірні, то чи не скажуть, що ви біснуєтеся?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na to samo miejsce zejdzie się cały zbór i wszyscy by mówili językami, a weszliby prości ludzie lub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zgromadzenie zbiera się i każdy mówi językami, a wejdą jacyś ludzie niezorientowani albo niewierzący, to czyż nie powiedzą, żeście powariowali?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cały zbór zejdzie się na jedno miejsce i wszyscy mówią językami, a wejdą zwykli ludzie lub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się więc razem spotkali i zaczęli mówić obcymi językami, a wtedy weszliby na spotkanie jacyś prości ludzie, to czy nie powiedzą, że oszaleliście?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2024-05-28T22:51:27Z</dcterms:modified>
</cp:coreProperties>
</file>