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Apollosa,* to bardzo go prosiłem, aby udał się do was wraz z braćmi; nie miał jednak żadnej chęci, aby teraz pójść, przyjdzie jednak, gdy znajdzie możliwość.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Apollosie, (tym) bracie: Wielce zachęciłem go, aby przyszedł* do was z braćmi. I w ogóle nie było wolą, aby teraz przyszedł*. Przyjdzie zaś, kiedy będzie miał dobrą porę**.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aby udał się do was razem z braćmi. Nie było jednak żadnej woli, aby tym razem przyjść. Wybierze się do was przy lepszej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aby poszedł do was z braćmi. Lecz w ogóle nie chciał teraz iść. Pójdzie jednak w odpowiednim dla niego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bracie Apollosie wiedzcie, żem go bardzo prosił, aby szedł do was z braćmi; ale zgoła nie miał woli, aby teraz szedł; przyjdzie jednak, gdy czas po temu mieć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Apollu, bracie, oznajmuję wam, żem go barzo prosił, aby szedł do was z bracią, a zgoła nie miał teraz wolej iść, lecz przyjdzie, gdy mu łacno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Apollosa, brata, to bardzo go prosiłem, żeby do was przybył z braćmi. Lecz w tej chwili nie okazał żadnej chęci. Przybędzie, kiedy się nadarzy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żeby poszedł do was z braćmi; ale on w żaden sposób nie chciał tym razem pójść, przyjdzie jednak, gdy czas po temu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żeby do was przybył z braćmi. Ale w ogóle nie chciał teraz przyjść. Przyjdzie jednak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Apollosa, brata, to bardzo go prosiłem, aby wraz z braćmi poszedł do was. Niestety nie miał chęci iść teraz, ale przyjdzie, gdy nadarzy się okazja.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Apollosa, brata: Mocno go zachęciłem, by z braćmi przyszedł do was, lecz zupełnie nie było wolą [Boga], by teraz przyszedł. Przyjdzie, gdy znajdzie czas odpowiedni.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Brata Apollosa prosiłem wiele razy, aby was odwiedził w towarzystwie innych braci, ale jeszcze nie pora; przyjdzie jednak do was, gdy to będzie możliwe.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Apollosa - brata, to bardzo go prosiłem, aby przybył do was razem z braćmi, ale obecnie w żaden sposób nie chce się wyprawić. Przybędzie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брата Аполоса, то я дуже просив його, щоб прийшов до вас з братами, але він не мав бажання прийти тепер; прийде, коли матиме нагоду.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bracie Apollosie informuję, że bardzo go zachęcałem by do was przyszedł z braćmi; więc zapewne nie było wolą, by teraz przyszedł; ale przyjdzie kiedy będzie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brata Apollosa, usilnie nalegałem, aby udał się do was w odwiedziny wraz z resztą braci; i choć nie pragnął wcale przybyć tym razem, to przybędzie, gdy nadarzy się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Apollosa, naszego brata, bardzo go upraszałem, żeby przyszedł do was z braćmi, lecz wcale nie było jego wolą teraz przyjść; przyjdzie jednak, gdy będzie miał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Apollosa, to zachęcałem go, aby wziął z sobą kilku wierzących i odwiedził was. Teraz jednak jeszcze nie jest to wolą Pana, więc przybędzie później, we właściwym czasie.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1:12&lt;/x&gt;; &lt;x&gt;530 3:4-6&lt;/x&gt;; &lt;x&gt;530 4:6&lt;/x&gt;;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aoricti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2024-06-03T16:46:19Z</dcterms:modified>
</cp:coreProperties>
</file>