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okazało, że ja też powinienem pójść, udadzą się tam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słuszna rzecz była, żebym i ja szedł, wespół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słuszna była, żebych i ja szedł,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warto będzie, żebym i ja się udał, powędrują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uznano za wskazane, żebym i ja się tam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potrzeba, bym i ja poszedł, to oni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trzeba będzie, bym i ja poszedł, udadzą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okaże się, że warto, bym i ja udał się w drogę, to oni będą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 mnie wypadło tam się udać,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потрібно буде і мені йти, то підуть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należało, abym ja także szedł, to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wyda się słuszne, abym i ja się tam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 stosowne, żebym i ja tam poszedł,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trzeba będzie, abym udał się tam osobiście, pójdą razem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2024-05-29T10:39:20Z</dcterms:modified>
</cp:coreProperties>
</file>