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wszelką pokorą i łagodnością. Cierpliwie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z cierpliwością, znosząc jedni drugich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i z nieskwapliwością,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z cierpliwością znosząc jeden drugiego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cichością, z cierpliwością, znosząc siebie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delikatnością i cierpliwością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skromnością i łagodnością, z cierpliwością, znosząc jedni drugich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zawsze skromni, łagodni i cierpliwi, odnoście się do siebie wzajemnie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cierpliwością, znosząc się nawzajem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покірністю і лагідністю, з великодушністю, терплячи одне одного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wszelkiej pokory, życzliwości i według wyrozumiałości, w miłości znosząc cierpliwie jedni drugich,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pokorni, łagodni i cierpliwi,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zupełnym uniżeniem umysłu i łagodnością, z wielkoduszną 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pokorni, łagodni i cierpliwi. Z miłością znoście nawzajem swoje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2024-06-01T18:00:55Z</dcterms:modified>
</cp:coreProperties>
</file>