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mili i serdeczni. Przebaczajcie sobie nawzajem, podobnie jak 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życzliwi, miłosierni, przebaczając sobie, jak i 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jedni przeciwko drugim dobrotliwi, miłosierni, odpuszczając sobie, jako wam Bóg w Chrystusie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łaskawi jedni przeciw drugim, miłosierni, odpuszczając jeden drugiemu, jako i Bóg w Chrystusie wam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dobrzy i miłosierni. Przebaczajcie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uprzejmi, serdeczni, odpuszczając sobie wzajemnie, jak i wam Bóg odpuścił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łaskawi i miłosierni, przebaczając sobie nawzajem, tak jak i Bóg przebaczył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łagodni i miłosierni. Jedni drugim wybaczajcie, tak jak Bóg wybaczył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dla siebie dobrzy, serdeczni, przebaczający, jak właśnie Bóg wam przebaczył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natomiast dla siebie serdeczni i życzliwi, przebaczajcie sobie wzajemnie, jak Bóg przebaczył wam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drugich dobrzy i miłosierni. Wybaczajcie sobie nawzajem, jak i wam przebaczył Bóg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добрими одне до одного, милосердими, прощаючи одне одному, як і Бог через Христа вам простив!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jedni względem drugich stawajcie się łagodni, miłosierni; przebaczając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natomiast dla siebie nawzajem uprzejmi, życzliwi; i przebaczajcie jeden drugiemu, tak jak w Mesjaszu przebaczył wam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stańcie się jedni dla drugich życzliwi, tkliwie współczujący, wspaniałomyślnie przebaczając sobie nawzajem, jak i wam Bóg przez Chrystusa wspaniałomyślnie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łagodni i współczujący. Przebaczajcie sobie nawzajem, tak jak Bóg—ze względu na Chrystusa—przebaczył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2024-06-01T16:02:59Z</dcterms:modified>
</cp:coreProperties>
</file>