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60"/>
        <w:gridCol w:w="48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obuwszy stopy w gotowości dobrej nowiny pokoju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nogi obute* w gotowość (głoszenia) ewangelii pokoju,**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podwiązawszy nogi w gotowości* dobrej nowiny pokoju,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obuwszy stopy w gotowości dobrej nowiny pokoju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obuci w gotowość do głoszenia dobrej nowiny o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obuwszy nogi w gotowość ewangelii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obuwszy nogi w gotowość Ewangielii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obuwszy nogi w gotowość Ewanielijej pokoju,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obuwszy nogi w gotowość [głoszenia] dobrej nowiny o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obuwszy nogi, by być gotowymi do zwiastowania ewangelii pokoju,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nogami obutymi w gotowość niesienia Ewangelii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nogi włóżcie gotowość głoszenia dobrej nowiny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włóżcie na nogi buty przysposobienia się w ewangelii pokoju,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Nałóżcie buty i ruszajcie w drogę z Dobrą Nowiną o pokoju.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nogi obuwie dla gotowości (niesienia) ewangelii o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взуйтеся у готовність звіщати добру вістку миру.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obujcie nogi w gotowość służenia Ewangelii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stopy włóżcie gotowość, jaka pochodzi z Dobrej Nowiny o szalomie.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obuwszy nogi w wyposażenie dobrej nowiny o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Waszymi butami niech będzie gotowość niesienia ludziom dobrej nowiny o pokoju.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52:7&lt;/x&gt;; &lt;x&gt;410 2:1&lt;/x&gt;; &lt;x&gt;520 10:15&lt;/x&gt;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Gotowość (...) pokoju : w zastępstwie Chrystusa zapraszam ludzi do pojednania się z Bogiem (&lt;x&gt;540 5:20-21&lt;/x&gt;).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2:15-17&lt;/x&gt;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"w gotowości" - możliwe: "gotowością".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2024-06-03T12:08:30Z</dcterms:modified>
</cp:coreProperties>
</file>