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Judowych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Juda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Judy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Judy odpowiednio do ich rodów: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pokolenia Judy,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dziedzictwom plemienia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2024-06-01T05:52:59Z</dcterms:modified>
</cp:coreProperties>
</file>