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111"/>
        <w:gridCol w:w="4680"/>
        <w:gridCol w:w="2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 i Ijim, i 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 Ijim, i Esem;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Baala, i Jim, i 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Acem,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Ваала і Авім і Асем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Ijim i Ecem,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 i Ijim, i Ecem,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2024-06-01T01:40:14Z</dcterms:modified>
</cp:coreProperties>
</file>