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8"/>
        <w:gridCol w:w="4341"/>
        <w:gridCol w:w="2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Duma, i 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i Duma, i Esaan;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Ruma, i Esaan,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Eszean,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Ерев і Рума і Есан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Arab, Duma i Eszean,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Duma, i Eszan,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2024-06-01T03:35:50Z</dcterms:modified>
</cp:coreProperties>
</file>