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pastwiskami, Nahalel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i jej pastwiska, Nahalal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Damna i przedmieścia jego; Nahalol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Damna, i Naalol: miast cztery z ich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Rimmon z jego pastwiskami, Nahalal z jego pastwiskami: cztery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Rimmon z pastwiskami i Nahalal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Nahalal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Dimnę, Nahalal,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Демну і його околиці і Селлу і його околиці,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Dymnę, wraz z przyległymi przedmieściami, i Nahalal,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oraz jej pastwisko, Nahalal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2024-05-31T09:59:35Z</dcterms:modified>
</cp:coreProperties>
</file>