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obu zaś mężczyzn, którzy (wcześniej) byli na zwiadach w tej ziemi, Jozue powiedział: Wejdźcie do domu tej kobiety, nierządnicy, i wyprowadźcie stamtąd tę kobietę i wszystkich, którzy do niej należą, tak jak jej to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tymczasem rozkazał dwóm zwiadowcom, którzy wcześniej byli na przeszpiegach w tej ziemi: Idźcie do domu tej nierządnicy i — jak przysięgliście — wyprowadźcie stamtąd ją samą oraz wszystkich jej bliskich!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dwóm mężczyznom, którzy wybadali tę ziemię, Jozue powiedział: Wejdźcie do domu nierządnicy i wyprowadźcie stamtąd tę kobietę oraz wszystko, co do niej należy, tak jak jej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dwom mężom, którzy szpiegowali onę ziemię, rzekł Jozue: Wnijdźcie do domu niewiasty wszetecznej, a wywiedźcie stamtąd niewiastę, i wszystko, co jej jest, jakoście jej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dwiema mężom, którzy szpiegami byli posłani, rzekł Jozue: Wnidźcie do domu niewiasty nierządnice a wywiedźcie ją i wszytko, co jej jest, jakoście jej przysięgą potwierdzili.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powiedział dwu zwiadowcom, którzy wybadali kraj: Wejdźcie do domu owej nierządnicy i wyprowadźcie stamtąd tę kobietę wraz ze wszystkimi, którzy do niej przynależą, jak jej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obu zaś mężów, którzy przeprowadzili wywiad w tej ziemi, rzekł Jozue: Idźcie do domu nierządnicy i wyprowadźcie stamtąd tę kobietę i wszystkich jej najbliższych, jak to jej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Dwóm mężczyznom, którzy zdobywali informacje o tej ziemi, Jozue polecił: Idźcie do domu nierządnicy i wyprowadźcie ją stamtąd wraz ze wszystkimi, którzy do niej należą, jak jej to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obydwu zwiadowców, którzy badali kraj, Jozue powiedział: „Idźcie do domu tej nierządnicy i wyprowadźcie stamtąd ją i wszystkich, którzy z nią przebywają, jak jej to przysięgliście”.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Dwom mężom, którzy jako zwiadowcy badali kraj, polecił Jozue: ”Idźcie do domu nierządnicy i zgodnie z tym, coście jej przysięgli, wyprowadźcie ją i wszystkich, którzy do niej należą”.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двом молодцям, що розвідували, сказав Ісус: Ввійдіть до хати жінки і виведіть її звідти і те, що є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syn Nuna, rozkazał dwóm mężom, co przepatrzyli ziemię: Wejdźcie do domu tej niewiasty, prostytutki, i wyprowadźcie stamtąd tę kobietę, wraz ze wszystkimi, którzy do niej należą – tak, jak jej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dwóch mężów, którzy przeszpiegowali tę ziemię, Jozue rzekł: ”Wejdźcie do domu owej kobiety, nierządnicy, i wyprowadźcie stamtąd tę kobietę oraz wszystkich, którzy do niej należą, tak jak jej przysięgliście”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2024-06-02T17:35:39Z</dcterms:modified>
</cp:coreProperties>
</file>