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nierządnicę Rachab, dom jej ojca i wszystkich, którzy należeli do niej, Jozue zachował przy życiu, i zamieszkała pośród Izraela do dnia dzisiejszego, gdyż ukryła posłańców,* których wysłał Jozue, aby przeprowadzili wywiad w Jerychu.**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Nierządnicę Rachab, dom jej ojca i wszystko, co należało do niej, Jozue zachował przy życiu. Mieszka ona w Izraelu do dnia dzisiejszego, gdyż ukryła posłańców, których Jozue wysłał do Jerycha na zwiady.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Rahab nierządnicę i dom ojca jej, i wszytko, co miała, zostawił żywo Jozue, i mieszkali w pośrzodku Izraela aż do teraźniejszego dnia, dlatego że zataiła posły, które był posłał, aby wyszpiegowali Jerycho. Onego czasu wydał klątwę Jozue,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Nierządnicę Rachab, dom jej ojca i wszystkich, którzy do niej przynależeli, pozostawił Jozue przy życiu. Zamieszkała ona wśród Izraela, aż po dzień dzisiejszy, ponieważ ukryła zwiadowców, których wysłał Jozue, by wybadali Jerycho.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Nierządnicę Rachab, rodzinę jej ojca i wszystko, co miała, zachował Jozue przy życiu. Zamieszkała ona wśród Izraela po dzień dzisiejszy, ponieważ ukryła posłańców, których wysłał Jozue, aby przeprowadzili wywiad w Jerychu.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Natomiast nierządnicę Rachab, dom jej ojca i wszystko, co do niej należało, zachował Jozue przy życiu i zamieszkała wśród Izraelitów aż do dzisiaj, ponieważ ukryła zwiadowców posłanych przez Jozuego, aby zdobyli informacje o Jerychu.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Jozue darował życie Rachab oraz rodzinie jej ojca i oszczędził wszystko, co do niej należało. Zamieszkuje ona w Izraelu aż po dzień dzisiejszy, dlatego że ukryła zwiadowców, których Jozue posłał, aby wybadali Jerycho.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Nierządnicę Rachab wszakże, ród jej ojca i wszystkich, którzy do niego należeli, zostawił Jozue przy życiu; pozostała ona wśród Izraelitów, aż po dzień dzisiejszy, ponieważ ukryła zwiadowców wysłanych przez niego w celu zbadania Jerycha.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розпусницю Рааву і ввесь її батьківський дім Ісус оставив при житті, і він замешкав в Ізраїлі до сьогоднішнього дня, томущо вона заховала розвідчиків, яких Ісус післав розслідити Єрихон.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nierządnicę Rachab oraz domowników jej ojca i wszystkich, którzy do niej należeli. Jozue zachował przy życiu; i mieszka ona pośród Izraela po dziś dzień, gdyż ukryła posłańców, których Jozue wysłał w celu przeszpiegowania Jerycha.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posłańców, </w:t>
      </w:r>
      <w:r>
        <w:rPr>
          <w:rtl/>
        </w:rPr>
        <w:t>אֶת־הַּמַלְאָכִים</w:t>
      </w:r>
      <w:r>
        <w:rPr>
          <w:rtl w:val="0"/>
        </w:rPr>
        <w:t xml:space="preserve"> , wg G: szpiegujących, τοὺς κατασκοπεύσαντας.</w:t>
      </w:r>
    </w:p>
  </w:footnote>
  <w:footnote w:id="3">
    <w:p>
      <w:pPr>
        <w:pStyle w:val="FootnoteText"/>
      </w:pPr>
      <w:r>
        <w:rPr>
          <w:rStyle w:val="FootnoteReference"/>
        </w:rPr>
        <w:t>2)</w:t>
      </w:r>
      <w:r>
        <w:t xml:space="preserve"> </w:t>
      </w:r>
      <w:r>
        <w:t>&lt;x&gt;60 2:12-13&lt;/x&gt;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2024-06-02T10:48:10Z</dcterms:modified>
</cp:coreProperties>
</file>