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tobą w głębi ducha. I niech łaska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Jezus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 duchem.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niech będzie z duchem twoim. Łaska Boża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duchem twoim.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z duchem twoim! Łaska [niech będzie] z Wami!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 twoim.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twoim duchem. Łaska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twoim duchem.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będzie z duchem twoim i obdarzy cię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[Ісус Христос] - з твоїм духом! Ласка - з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twoim duchem.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twoim duchem.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duchem, którego przejawiasz. Jego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blisko ciebie i niech obdarza cię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2024-06-01T12:21:44Z</dcterms:modified>
</cp:coreProperties>
</file>