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3"/>
        <w:gridCol w:w="3074"/>
        <w:gridCol w:w="4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Bój dobry walczyłem bieg kończę wiarę zachowuję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Piękny bój stoczyłem,* ** biegu dokonałem,*** wiarę – zachowałem;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Piękną walkę zwalczyłem*, biegu dokonałem, wiarę ustrzegłem;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Bój dobry walczyłem bieg kończę wiarę zachowuję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Toczyłem piękny bój. Bieg ukończyłem. Wiarę — zachowałem.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Dobrą walkę stoczyłem, bieg ukończyłem, wiarę zachowałem.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Dobrym bój bojował, biegem wykonał, wiaręm zachował;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Potykaniem dobrym potykałem się, zawodum dokonał, wiaręm zachował.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dobrych zawodach wystąpiłem, bieg ukończyłem, wiary ustrzegłem.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bój bojowałem, biegu dokonałem, wiarę zachowałem;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Dobrą walkę stoczyłem, bieg ukończyłem, wiarę ustrzegłem.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Stoczyłem piękną walkę. Bieg ukończyłem. Wiarę ustrzegłem.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Stoczyłem piękną walkę, bieg ukończyłem, wiarę zachowałem;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Stoczyłem dobrą walkę, dobiegłem do celu, byłem wierny do końca.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Stoczyłem piękną walkę, bieg ukończyłem, wiary dochowałem.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звершив добрий подвиг, скінчив свій біг, зберіг віру.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Wywalczyłem szlachetny bój, dokonałem biegu, zachowałem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Stoczyłem dobry bój, ukończyłem wyścig, ustrzegłem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Walczyłem w szlachetnej walce, bieg ukończyłem, wiarę zachowałem.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walczyłem dla Pana. Ukończyłem bieg i zachowałem wiarę.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Piękny bój stoczyłem, τὸν καλὸν ἀγῶνα ἠγώνισμαι, tj. hebr. Piękny bój bojowałem l. Dobrą walkę stoczyłem (tj. mam ją za sobą; pf.); wszystkie czasowniki w pf.: bieg mam dokonany, wiarę zachowaną, τὸν δρόμον τετέλεκα, τὴν πίστιν τετήρηκα; w &lt;x&gt;620 1:18&lt;/x&gt; przywołany jest obraz boju.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1:18&lt;/x&gt;; &lt;x&gt;610 6:12&lt;/x&gt;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20:24&lt;/x&gt;; &lt;x&gt;530 9:26&lt;/x&gt;; &lt;x&gt;650 12:1&lt;/x&gt;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"walkę zwalczyłem" - figura etymologica. Składniej: "piękną walkę stoczyłem".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2024-06-03T06:30:50Z</dcterms:modified>
</cp:coreProperties>
</file>