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Wiarygodne to Słowo, i z powodu tego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obstawał przy tym, aby rozmyślali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 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 dziełach przodować jako ci wierzący w Boga. To jest dobre i pożyteczne ―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aby ty twierdzić mocno aby rozmyślaliby by dobrymi uczynkami stawać na czele tym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to Słowo** – i chcę, abyś przy tym obstawał, aby ci, którzy zaufali Bogu, skupiali się na przodowaniu w szlachetnych czynach; to jest szlachetne i pożyteczne dla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Godnym wiary słowo, i co do nich postanawiam, (aby) ty twierdzić mocno*. aby rozmyślaliby, (by) pięknymi czynami stawać na czele (ci) (którzy uwierzyli) Bogu. Te są piękne** i pomocne dla ludzi;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(aby) ty twierdzić mocno aby rozmyślaliby (by) dobrymi uczynkami stawać na czele (tym)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zasługują na wiarę i przyjęcie. Obstawaj przy tych sprawach. Niech ci, którzy zaufali Bogu, poważnie myślą o poświęcaniu się temu, co szlachetne, a te sprawy właśnie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chcę, abyś o tym zapewniał, żeby ci, którzy uwierzyli Bogu, zabiegali o celowanie w dobrych uczynkach.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Wiernać to mowa; a chcę, abyś ty to twierdził, aby się starali, jakoby w dobrych uczynkach przodkowali, którzy uwierzyli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mowa, a chcę, abyś tego potwierdzał, iżby się starali w dobrych uczynkach przodkować, którzy wierzą Bogu. Te rzeczy są dobre i pożyteczne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wiary, i chcę, abyś z całą stanowczością o tym mówił, że ci, którzy wierzą w Boga, mają się starać usilnie o pełnienie dobrych czynów.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chcę, abyś ty przy tym obstawał, żeby ci, którzy uwierzyli w Boga, starali się celować w dobrych uczynkach. To jest dobre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zasługuje na wiarę. Chcę, abyś stanowczo ją głosił, żeby ci, którzy wierzą w Boga, starali się wyróżniać dobrymi czynami.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Dlatego też chcę, abyś w tych sprawach był stanowczy. Niech ci, którzy uwierzyli w Boga, myślą o tym, jak prześcigać się w dobrych czynach. Jest to piękne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Godna wiary ta nauka. Chciałbym, abyś mówił o tym z całą mocą, aby ci, którzy w Boga wierzą, dbali o wyróżnianie się dobrymi uczynkami. To właśnie jest piękne i pomocne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stwierdzenie jest wiarygodne. Polecam ci więc ściśle się go trzymać, aby wszyscy wierzący w Boga mogli całą uwagę poświęcać na gorliwe spełnianie dobrych uczynków, bo to jest dobre i potrzebne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nauka godna wiary, chcę, żebyś to wciąż podkreślał: Ci, którzy uwierzyli Bogu, niech się starają usilnie spełniać dobre uczynki. To właśnie jest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слово, і я хочу тебе запевнити, щоб ті, які повірили в Бога, аби вони дбали про добрі діла: це корисне й добре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Więc względem nich pragnę, abyś upewniał tych, którzy uwierzyli Bogu, by rozmyślali oraz stawali na czele szlachetnych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zaufać temu, co teraz rzekłem, i chcę, abyś ufnie mówił o tych sprawach, tak aby ci, którzy złożyli ufność w Bogu, mogli poświęcić się dobrym uczynkom. Są one zarówno dobre same w sobie, jak i cenne dla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jest wiarogodna i pragnę, abyś w związku z tymi rzeczami wciąż składał stanowcze zapewnienia, żeby ci, którzy uwierzyli Bogu, skupiali umysły na trwaniu w szlachetnych uczynkach. Rzeczy te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ci powiedziałem, jest w pełni wiarygodne. Pragnę więc, abyś trzymał się tego i nauczał wierzących, aby z całych sił starali się czynić dobro. Jest to bowiem właściwa postawa, niosąca pożytek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to do &lt;x&gt;630 3:4-7&lt;/x&gt;, por. &lt;x&gt;610 1:15&lt;/x&gt;;&lt;x&gt;610 3:1&lt;/x&gt;;&lt;x&gt;610 4:9&lt;/x&gt;; &lt;x&gt;620 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"ty twierdzić mocno" - składniej: "abyś twierdził mocno", "twierdzić mocno" - sens: kłaść nacisk.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2024-05-30T04:26:35Z</dcterms:modified>
</cp:coreProperties>
</file>