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uśpiła go na swoich kolanach, wezwała kogoś, kto zgolił mu z głowy siedem kędziorów i poczuła, że zdobyła nad nim przewagę — Samson stracił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uśpiła go na swoich kolanach, przywołała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kazała zgolić siedem pasm jego głowy; potem zaczęła go gnębić, a jego siła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uśpiła na łonie swojem, a przyzwawszy niektórego człowieka, dała ogolić siedem kędzierzy głowy jego; potem go jęła draźnić, gdy odeszła moc jego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uśpiła go na koleniech swoich i położyła głowę jego na swym łonie. I przyzwała barwierza, i ogoliła siedm włosów jego, i poczęła go odpychać, i wyganiać od siebie: bo natychmiast moc odeszła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uśpiła go na kolanach i przywołała jednego z mężczyzn, aby mu ogolił siedem splotów na głowie. Wtedy zaczęła go obezwładniać, a jego siła opuściła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 wezwała pewnego człowieka, kazała ogolić siedem kędziorów z jego głowy i on zaczął słabnąć, i odeszła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uśpiła go na swych kolanach i zawołała mężczyznę, a następnie ścięła siedem kosmyków z jego głowy. Wtedy zaczęła nim poniewierać i moc go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pewnego człowieka i poleciła obciąć siedem pasm włosów z jego głowy. Samson zaczął słabnąć i opuściła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człowieka z nożycami i kazała obciąć siedem pasem [włosów] z jego głowy. Następnie zaczęła go znieważać, bo odstąpiła go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uśpiła go na swych kolanach, potem wezwała człowieka i kazała ostrzyc siedem kędziorów na jego głowie. A gdy opuściła go jego siła, zaczęła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potem uśpiła go na swych kolanach. Następnie przywołała pewnego mężczyznę i kazała mu ściąć siedem warkoczy z jego głowy, po czym zaczęła pokazywać, że go ujarzmiła; i jego moc odchodziła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2024-06-02T06:22:33Z</dcterms:modified>
</cp:coreProperties>
</file>