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przyszedł gwałt (zadany) siedemdziesięciu synom Jerubaala i aby ich krew spadła na Abimeleka, ich brata, który ich wybił, i na panów Sychem, którzy wzmocnili jego rękę, by wybił swoich braci.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tak, aby został ukarany gwałt zadany siedemdziesięciu synom Jerubaala. Na Abimeleka, ich brata i mordercę, ale także na rządców Sychem, którzy pomogli mu wybić własnych braci, musiała spaść kara za przelew krwi.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została pomszczona krzywda dokonana na siedemdziesięciu synach Jerubbaala, aby ich krew spadła na ich brata Abimeleka, który ich zabił, i na mężczyzn Sychem, którzy pomogli mu zabić swoich braci.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się zemszczono krzywdy siedemdziesięciu synów Jerobaalowych, aby krew ich przyszła na Abimelecha, brata ich, który je pobił, i na męże Sychemskie, którzy zmocnili ręce jego, aby pobił bracią swoję.</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niecnotą mordu siedmidziesiąt synów Jerobaal, i wylanie krwie ich jęli wkładać na Abimelecha, brata ich, i na inne książęta Sychimów, którzy mu byli pomogli.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to, by pomszczona została zbrodnia dokonana na siedemdziesięciu synach Jerubbaala i aby [odpowiedzialność za] krew ich spadła na Abimeleka, ich brata, który ich wymordował, i na możnych z Sychem, którzy mu pomagali w zabiciu jego braci.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pomszczony został gwałt zadany siedemdziesięciu synom Jerubbaala i aby ich krew spadła na Abimelecha, ich brata, który ich wymordował, i na obywateli Sychem, którzy dopomogli mu wymordować swoich braci.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tak, aby została pomszczona zbrodnia na siedemdziesięciu synach Jerubbaala, aby ich krew spadła na ich brata, Abimeleka, który ich wymordował, oraz na możnych Sychem, którzy pomogli mu wymordować jego braci.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Chcieli pomścić zbrodnię dokonaną na siedemdziesięciu synach Jerubbaala i obciążyć winą Abimeleka, który ich wymordował, oraz znaczniejszych mieszkańców Sychem, którzy pomogli mu zabić jego braci.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pomszczona została zbrodnia dokonana na siedemdziesięciu synach Jerubbaala, aby ich krew spadła na ich brata Abimeleka, który ich zabił, i na znamienitszych mieszkańców Sychem, którzy umocnili jego ręce, tak że mógł zabić swych braci.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до них Ґедеон: Попрошу я у вас прохання і дайте мені муж кульчик з його здобичі, бо в них було багато золотих кульчиків, бо ізмаїлітами були.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 pomściła się krzywda wyrządzona siedemdziesięciu synom Jerubbaala, i aby przyprowadził ich krew na ich brata Abimelecha, który ich wymordował, oraz na obywateli Szechem, którzy mu pomagali przy zamordowaniu jego braci.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żeby przyszedł gwałt popełniony na siedemdziesięciu synach Jerubbaala i żeby sprowadzić ich krew na Abimelecha, ich brata, gdyż ich pozabijał, oraz na właścicieli ziemskich z Szechem, gdyż wzmocnili jego ręce, by pozabijał swych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2024-05-31T23:25:18Z</dcterms:modified>
</cp:coreProperties>
</file>