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potajemnie* gońców do Abimeleka, mówiąc: Oto przychodzi do Sychem Gaal, syn Ebeda, wraz ze swoimi braćmi i oto buntują** miasto przeciw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potajemnie gońców do Abimeleka. Doniósł mu o wszystkim i poradził: Jest teraz w Sychem Gaal, syn Ebeda, wraz ze swoimi braćmi. Buntują oni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potajemnie wyprawił posłańców do Abimeleka, mówiąc: Oto Gaal, syn Obeda, wraz ze swoimi braćmi przyszedł do Sychem i oto podburzają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posły do Abimelecha potajemnie, mówiąc: Oto Gaal, syn Obedów, i bracia jego przyszli do Sychem, a oto chcą walczyć z miastem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potajemnie do Abimelecha posły, mówiąc: Oto Gaal, syn Obed, przyszedł do Sychem z bracią swą i bije na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Chytrze wyprawił do Abimeleka posłów z wiadomością: Oto Gaal, syn Ebeda, i jego bracia przybyli do Sychem i podburzyli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gońców do Abimelecha do Aruma z wieścią: Oto przybyli do Sychem Gaal, syn Obeda, wraz ze swoimi współplemieńcami i buntują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Podstępnie wyprawił posłów do Abimeleka z wiadomością: Gaal, syn Ebeda, i jego bracia przybyli do Sychem i podburzają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potajemnie posłańców do Abimeleka z wiadomością: „Gaal, syn Obeda, i jego bracia przybyli do Sychem i podburzają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podstępnie posłańców do Abimeleka z wiadomością: - Oto Gaal, syn Obeda, i jego bracia przybyli do Sychem i podburzają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наложниця, що в Сікімах, і вона породила йому сина, і назвала його імя Авімелех.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posłów do Abimelecha, który był w Torma, aby mu doniesiono: Oto przybyli do Szechem: Gaal, syn Ebeda, oraz jego pobratymcy, i oto podburzają przeciwko tobie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podstępnie wysiał posłańców do Abimelecha, mówiąc: ”Oto Gaal, syn Ebeda, i jego bracia przybyli teraz do Szechem i właśnie zgromadzają miasto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potajemnie, ּ</w:t>
      </w:r>
      <w:r>
        <w:rPr>
          <w:rtl/>
        </w:rPr>
        <w:t>בְתָרְמָה</w:t>
      </w:r>
      <w:r>
        <w:rPr>
          <w:rtl w:val="0"/>
        </w:rPr>
        <w:t xml:space="preserve"> (betaruma h), hl, lub: zdradziecko; em. na: do Arumy, </w:t>
      </w:r>
      <w:r>
        <w:rPr>
          <w:rtl/>
        </w:rPr>
        <w:t>מָה ־ּבָארּו</w:t>
      </w:r>
      <w:r>
        <w:rPr>
          <w:rtl w:val="0"/>
        </w:rPr>
        <w:t xml:space="preserve"> , zob. w. 41.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naprawdę buntują.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2024-06-03T14:33:17Z</dcterms:modified>
</cp:coreProperties>
</file>