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zginął, rozeszli się do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Izraela zobaczyli, że Abimelek umarł, rozeszli się, każdy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iż umarł Abimelech, rozeszli się każdy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umarł, wszyscy, którzy z nim byli z Izraela, wrócili się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 spostrzegli, że umarł Abimelek, odeszli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zobaczyli, że Abimelech zginął, rozeszli się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Abimelek zginął, rozeszli się –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nie żyje, rozeszli się wszyscy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spostrzegli, że Abimelek nie żyje, rozeszli się więc wszyscy do miejsc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israelscy zobaczyli, że Abimelech zginął, rozeszli się,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mężowie izraelscy zobaczyli, że Abimelech poniósł śmierć, odeszli, każdy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2024-06-03T14:00:47Z</dcterms:modified>
</cp:coreProperties>
</file>