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załogę* filistyńską,** która była w Gebie,*** o czym usłyszeli Filistyni. Saul zadął więc w róg**** w całej ziemi, mówiąc: Niech Hebrajczycy usłyszą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Gebie, o czym usłyszeli Filistyni. Saul kazał więc dąć w róg w całym kraju, chcąc dać o tym znać Hebrajczykom.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Jonatan pobił załogę Filistynów,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Geba, o czym usłyszeli Filistyni. Saul zadął więc w trąbę po całej ziemi i powiedział: Niech 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Hebrajczycy.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Jonatan pobił straż Filistyńską, która była w Gabaa, i usłyszeli Filistynowie. Zatem Saul zatrąbił w trąbę po wszystkiej ziemi, mówiąc: Niech usłyszą Hebrejczycy.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Jonatas straż Filistyńską, która była w Gabaa. Co gdy usłyszeli Filistynowie, Saul zatrąbił w trąbę po wszytkiej ziemi, rzekąc: Niech usłyszą Hebreowie!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Geba. Usłyszeli to Filistyni. Saul oznajmił o tym głosem trąby w całym kraju, mówiąc: Niech usłyszą o tym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Gibei; toteż gdy Filistyńczycy usłyszeli o tym, że Hebrajczycy się zbuntowali, a Saul kazał trąbić po całym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pokonał oddział filistyński, który stacjonował w Geba, a Filistyni o tym usłyszeli. Tymczasem Saul zadął w róg i ogłosił w całym kraju: Niech to usłyszą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 zabił dowódcę Filistynów w Gibea. Wieść o tym rozeszła się wśród Filistynów. Wtedy Saul kazał dąć w róg w całym kraju, gdyż mówił: „Niech się dowiedzą o tym Hebrajczycy!”.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zabił namiestnika filistyńskiego, który był w Giba. Filistyni dowiedzieli się [o tym]. [Również] Saul kazał zatrąbić w trąby po całym kraju i ogłosić: - Niech usłyszą [o tym]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побив Насіва чужинця, що в горі, і чують чужинці. І Саул трубить в трубу на всю землю, кажучи: Зневажили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pobił załogę pelisztyńską stacjonującą w Geba i usłyszeli o tym Pelisztini. Zaś Saul kazał to obwieścić po całym kraju przy odgłosie trąby, mówiąc: Niech o tym usłyszą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pobił załogę filistyńską, która była w Gebie; i Filistyni usłyszeli o tym. A Saul kazał zadąć w róg po całej tej ziemi, mówiąc: ”Niech usłyszą Hebrajczycy!”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załogę, </w:t>
      </w:r>
      <w:r>
        <w:rPr>
          <w:rtl/>
        </w:rPr>
        <w:t>נְצִיב</w:t>
      </w:r>
      <w:r>
        <w:rPr>
          <w:rtl w:val="0"/>
        </w:rPr>
        <w:t xml:space="preserve"> , lub: namiestnika.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na wzgórzu, ἐν τῷ βουνῷ.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3:27&lt;/x&gt;; &lt;x&gt;100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2024-06-03T18:47:30Z</dcterms:modified>
</cp:coreProperties>
</file>