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 Jessaja: Czy to już wszyscy chłopcy? A on na to: Jest jeszcze najmłodszy, lecz właśnie pasie owce. Wtedy Samuel poprosił: Poślij i sprowadź go. Bo nie zasiądziemy do uczty, 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Samuel zapytał Jessego: Czy to już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synowie? Odpowiedział: Został jeszcze najmłodszy, który pasie owce. Wtedy Samuel powiedział do Jessego: Poślij po niego i przyprowadź go, gdyż nie usiądziemy, dopóki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Isajego: Wszyscyż to już synowie? Odpowiedział: Jeszcze został najmłodszy, który pasie owce. Tedy rzekł Samuel do Isajego: Poślijże, a przywiedź go; boć nie usiądziemy, aż on tu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Isaj: A już to wszyscy synowie? Który odpowiedział: Jeszcze został mały i pasie owce. I rzekł Samuel do Isaj: Pośli a przywiedź go, bo nie siędziemy do stołu, aż on tu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zapytał Jessego: Czy to już wszyscy młodzieńcy? Odrzekł: Pozostał jeszcze najmniejszy, lecz on pasie owce. Samuel powiedział do Jessego: Poślij po niego i sprowadź tutaj, gdyż nie rozpoczniemy uczty, dopóki on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Isajego: Czy to już wszyscy młodzieńcy? A ten odrzekł: Pozostał jeszcze najmłodszy, lecz on pasie trzodę. Rzekł więc Samuel do Isajego: Poślij po niego i sprowadź go. Nie zasiądziemy do stołu, aż przyjdzie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zapytał Jessego: Czy to już wszyscy młodzieńcy? Ten zaś odpowiedział: Pozostał jeszcze najmłodszy, lecz on właśnie pasie owce. Samuel więc powiedział do Jessego: Poślij i sprowadź go, bo nie usiądziemy do uczty, dopóki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 Jessego: „Czy to już wszyscy młodzieńcy?”. On odpowiedział: „Został jeszcze najmłodszy, który pilnuje owiec”. Samuel rzekł do Jessego: „Poślij kogoś i sprowadź go tutaj, gdyż nie zasiądziemy do uczty ofiarnej, zanim on nie przybędzie”.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zapytał Iszaja: - Czy to są wszyscy twoi synowie? Odpowiedział: - Brakuje jeszcze najmłodszego, pasie on owce. Wtedy Samuel powiedział do Iszaja: - Poślij i niech go sprowadzą, bo nie zasiądziemy do uczty, dopóki on nie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Єссея: Чи немає (більше) дітей? І сказав: Ось ще найменший пасе стадо. І сказав Самуїл до Єссея: Пішли і візьми його, бо не спочинемо аж доки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zapytał się Iszaja: Czy to już wszyscy młodzi ludzie? Więc odpowiedział: Pozostał jeszcze najmłodszy, ale oto on pasie trzodę. A Samuel powiedział do Iszaja: Poślij i każ go sprowadzić; bo nie zasiądziemy do uczty, dopóki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powie dział do Jessego: ”Czy to już wszyscy chłopcy?” Ten odrzekł: ”Do tej pory pomijany był najmłodszy, a oto pasie owce”. Wtedy Samuel powiedział do Jessego: ”Poślijże i sprowadź go, gdyż nie zasiądziemy do posiłku, dopóki on tu nie przyjdzie”.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2024-05-29T01:25:00Z</dcterms:modified>
</cp:coreProperties>
</file>