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Pokój! Przyszedłem złożyć ofiarę JAHWE. Poświęćcie się* i przyjdźcie wraz ze mną na (ucztę) ofiarną.** Poświęcił też Jiszaja wraz z jego synami i wezwał ich*** na (ucztę) ofiarną.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— odpowiedział. — Przyszedłem złożyć ofiarę JAHWE. Poświęćcie się i dołączcie do mnie przy ofierze.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Poświęcił też Jessaja wraz z jego synami i zaprosił ich wszystkich na ucztę ofiarną.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 pokoju. Przyszedłem, aby złożyć JAHWE ofiarę. Poświęćcie się i przyjdźcie ze mną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ofiary. Poświęcił też Jessego i jego synów i zaprosił ich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Spokojne; przyszedłem, abym ofiarował Panu. Poświęćcież się, a pójdźcie ze mną na ofiarę. I poświęcił Isajego, i syny jego, a wezwał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Spokojne: przyszedłem ofiarować JAHWE. Poświęćcie się a pódźcie ze mną, żebym ofiarował. A tak poświęcił Isaj i syny jego i wezwał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Pokój. Przybyłem złożyć ofiarę Panu. Oczyśćcie się i chodźcie złożyć ze mną ofiarę! Oczyścił też Jessego i jego synów i zaprosił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Pokój! Przyszedłem, aby złożyć ofiarę Panu. Poświęćcie się, aby móc pójść ze mną na ucztę ofiarną. Poświęcił też Isajego wraz z jego synami i zaprosił ich na ucztę ofiarną.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Pokój! Przyszedłem, aby złożyć ofiarę JAHWE. Uświęćcie się i przyjdźcie złożyć ze mną ofiarę. Uświęcił też Jessego i jego synów i zaprosił do złożenia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„Tak. Przyszedłem złożyć ofiarę JAHWE. Oczyśćcie się i chodźcie ze mną na ceremonię!”. Samuel poprosił też Jessego i jego synów, aby się oczyścili i przybyli na ceremonię.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Pokój. Przyszedłem złożyć ofiarę Jahwe. Oczyśćcie się i chodźcie ze mną złożyć ofiarę. Oczyścił [też] Iszaja i jego synów i zaprosił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Мир, приходжу принести жертву Господеві, освятіться і розвеселіться сьогодні зі мною. І він освятив Єссея і його синів і покликав їх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Pokój! Przybyłem, by ofiarować WIEKUISTEMU. Poświęćcie się, byście się ze mną udali na ucztę ofiarną. Zatem Iszaja poświęcił także swoich synów i zaprowadził ich na ofiarną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”Pokój. Przyszedłem złożyć JAHWE ofiarę. Uświęćcie się i chodźcie ze mną na złożenie ofiary”. Wtedy uświęcił Jessego oraz jego synów, po czym wezwał ich do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8:21&lt;/x&gt;; &lt;x&gt;40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radujcie się dzisiaj ze mną, καὶ εὐφράνθητε μετ᾽ ἐμοῦ σήμερον.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2024-05-28T00:07:18Z</dcterms:modified>
</cp:coreProperties>
</file>