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Saulowi doniesiono: Oto Dawid jest w siedzibie proroków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Saulowi doniesiono: Dawid ukrył się w siedzibie proroków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Saulowi: Oto Dawid jest w Najot,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Saulowi, mówiąc: Oto Dawid jest w Najot w Ramacie.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Saulowi od mówiących: Oto Dawid w Najot w Ramata.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Saulowi słowami: Dawid przebywa w Najot koło 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Saulowi: Oto Dawid przebywa w osiedlu prorockim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przekazano Saulowi następującą wiadomość: Dawid przebywa właśnie w Najot koło 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Saulowi: „Dawid znajduje się w Najot koło Ramy”.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Saulowi: - Oto Dawid jest w Najot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Саулові, кажучи: Ось Давид в Наваті в 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Saulowi doniesiono, mówiąc: Oto Dawid jest w Najoth, w Ramath;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dotarła do Saula następująca wiadomość: ”Oto Dawid jest w Najot w Ramie”.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2024-06-02T05:58:06Z</dcterms:modified>
</cp:coreProperties>
</file>