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Akisza powiedzieli do niego: Czy to nie Dawid, król tej ziemi? Czy to nie o nim odpowiadano sobie w tańcach: Pobił Saul gromady, a Dawid –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zwrócili zaś uwagę swego pana: Czy to nie Dawid, król tego kraju? Czy nie o nim przyśpiewywano sobie do tańca: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sobie te słowa do serca, i bardzo się bał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Dawid słowa te do serca swego, a bał się bardzo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mowy one w serce swe, i zlękł się barzo od oblicza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mówili: Czy to nie Dawid, król ziemi? Czy to nie ten,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Achisza do niego: Czy nie jest to Dawid, król tego kraju? Czy to nie o nim śpiewano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powiedzieli mu: Czy nie jest to Dawid, król tego kraju? Czy nie dla niego śpiewano wśród tańców: Saul pobił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Akisza odezwali się do swojego pana: „Czyż nie jest to Dawid, król ziemi izraelskiej? Czy to nie o nim kobiety śpiewają wśród tańców tę pieśń: «Saul pobił tysiące nieprzyjaciół, a Dawid pobił ich dziesiątki tysięcy»?”.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Akisza powiedzieli mu: - Czyż to nie jest Dawid, król [tego] kraju? Czyż to nie jemu śpiewano podczas tańców: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Анхуса до нього: Чи це не Давид цар землі, чи не йому вийшли ті, що танцювали, кажучи: Побив Саул свої тисячі і Давид свої десятки тисяч?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Achisza powiedzieli do niego: To przecież Dawid, król kraju; na jego cześć śpiewali w korowodach: Saul pobił swoje tysiące, ale Dawid swoje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sobie te słowa do serca, i bardzo się zląkł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2024-05-29T07:05:48Z</dcterms:modified>
</cp:coreProperties>
</file>