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Filistyni zrobili z Saulem, dowiedzieli się mieszkańcy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o tem obywatele Jabes Galaad, co uczynili Filistynowie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obywatele Jabes Galaad, cokolwiek byli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mieszkańcy Jabesz w Gileadzies o tym,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Jabesz-Gilead usłyszeli o tym,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 w Gileadzie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w Gileadzie dowiedzieli się o tym, co Filistyni zrobili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чують ті, що живуть в Явісі Ґалаадітійській, що чужинці вчинили Саулові.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 nim usłyszeli mieszkańcy Jabeszu w Gileadzie, mianowicie jak Pelisztini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Saula, mieszkańcy Jabesz-Gilead usłyszeli, co Filistyni z nim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2024-05-29T23:58:26Z</dcterms:modified>
</cp:coreProperties>
</file>