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 pewnym czasie Izrael wyszedł na wojnę z Filistynami i rozbił się obozem przy Eben-Ezer.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zaś rozbili się obozem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dotarło do całego Izraela. W tym czasie Izrael wyruszył przeciwko Filistynom do walki i rozbili obóz koło Ebenezer. Filistyni zaś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mowy Samuelowej wszystkiemu Izraelowi. Bo gdy wyciągnął Izrael przeciw Filistynom na wojnę, a położył się obozem u Ebenezer, Filistynowie zaś położyli się obozem w Afeku;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się Filistynowie na wojnę. I wyszedł Izrael przeciwko Filistynom ku bitwie, i położył się obozem u Kamienia pomocy. A Filistynowie przyciągnęli do Afek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Samuela było [kierowane] do całego Izraela. Izraelici wyruszyli do walki z Filistynami. Rozbili oni obóz koło Eben-Haezer, natomiast 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dotarło słowo Samuela do całego Izraela. Wyruszył tedy Izrael na wojnę z Filistyńczykami i stanęli obozem koło Eben-Haezer, Filistyńczycy zaś założyli obóz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Samuela docierało do całego Izraela.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Przymierza w rękach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wyruszyli na wojnę z Filistynami. Rozłożyli się obozem koło Eben-Haezer,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głosił słowo całemu ludowi Izraela. W tym czasie Filistyni rozpoczęli wojnę z Izraelem. Izraelici więc wyruszyli do walki z Filistynami i rozłożyli obóz naprzeciw Eben Haezer, a Filistyni stanęli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słów Samuela słuchał cały Izrael. Izrael wyruszył do boju z Filistynami. [Izraelici] rozbili obóz w Eben ha-Ezer,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spełniła się zapowiedź Samuela nad całym Israelem. Bowiem Israelici wyruszyli przeciwko Pelisztinom i rozłożyli się obozem pod Eben–Haezer; zaś Pelisztini rozłożyli się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docierało do całego Izraela. W owym czasie Izrael wyszedł, by się zmierzyć z Filistynami w bitwie; i rozłożyli się obozem obok Eben-Ezer, a Filistyni obozowali w Afeku.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2024-06-02T07:35:54Z</dcterms:modified>
</cp:coreProperties>
</file>