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w obecności*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tych wypowiedzi ludu i przedstawił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wysłuchał wszystkich słów ludu i powtórzył je do uszu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wysłuchwaszy Samuel wszystkich słów ludu, odniósł je do uszu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słuchał Samuel wszytkich słów ludu, i mówił je w uszach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przekazał je do uszu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przekazał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wszystkiego, co Izraelici mieli do powiedzenia, i przedstawił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Samuel wszystkich słów ludu i powtórzył je do uszu Jahwe.22. Jahwe zaś rzekł do Samuela: - Usłuchaj ich głosu i ustanów im króla. Wtedy Samuel rozkazał mężom izraelskim: - Niech każdy wraca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послухав всі слова народу і говорив їх до господних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wysłuchał wszystkie słowa ludu i powtórzył je w uszy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wysłuchał wszystkich słów ludu; potem wypowiedział je do uszu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2024-06-02T11:37:44Z</dcterms:modified>
</cp:coreProperties>
</file>