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8"/>
        <w:gridCol w:w="1709"/>
        <w:gridCol w:w="5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2024-05-20T17:14:54Z</dcterms:modified>
</cp:coreProperties>
</file>