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9"/>
        <w:gridCol w:w="6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Szobala: Alian i Manachat, i Ebal, Szefi i Onam. A synami Sibona byli: Aja i 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2024-05-20T10:14:30Z</dcterms:modified>
</cp:coreProperties>
</file>