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to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Setnik* zaś i ci, którzy wraz z nim strzegli Jezusa, gdy zobaczyli trzęsienie i to, co się działo, bardzo się przestraszyli, mówiąc: Naprawdę, Ten był Synem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setnik i z nim strzegący Jezusa zobaczywszy - trzęsienie i (to), (co stało się), przestraszyli się bardzo, mówiąc: Prawdziwie Boga synem był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setnik i z nim zachowujący Jezusa zobaczywszy trzęsienie ziemi i (to) którzy stali się przestraszyli się bardzo mówiąc prawdziwie Boga Syn był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ci, którzy wraz z nim strzegli Jezusa, czując wstrząsy i widząc, co się dzieje, bardzo się przestraszyli. Ten człowiek rzeczywiście był Synem Boga — wyznali.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i ci, którzy z nim pilnowali Jezusa, widząc trzęsienie ziemi i to, co się działo, bardzo się zlękli i powiedzieli: On prawdziwie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setnik i ci, co z nim Jezusa strzegli, widząc trzęsienie ziemi, i to, co się działo, zlękli się bardzo, mówiąc: Prawdziwieć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co z nim byli, strzegąc Jezusa, ujźrzawszy trzęsienie ziemie i to, co się działo, zlękli się barzo, mówiąc: Zaiste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zaś i jego ludzie, którzy trzymali straż przy Jezusie, widząc trzęsienie ziemi i to, co się działo, zlękli się bardzo i mówili: Prawdziwie,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byli i strzegli Jezusa, ujrzawszy trzęsienie ziemi i to, co się działo, przerazili się bardzo i rzekli: Zaiste, ten był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Setnik natomiast i ci, którzy pilnowali Jezusa, widząc trzęsienie ziemi i to, co się wydarzyło, bardzo się przestraszyli i powiedzieli: Naprawdę, On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razem z nim pilnowali Jezusa, widząc trzęsienie ziemi i to wszystko, co się wydarzyło, bardzo się przerazili i stwierdzili: „Rzeczywiście On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centurion i inni pilnujący z nim Jezusa poczuli drżenie ziemi i zobaczyli, co się dzieje, bardzo się przerazili i mówili: „On naprawdę był Synem Boga”.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Dowódca oddziału egzekucyjnego i jego ludzie, którzy pilnowali Jezusa, widząc trzęsienie ziemi i to wszystko, co się działo, przerazili się i zawołali: - To był naprawdę Syn Boga!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i ci, którzy z nim pilnowali Jezusa, widząc trzęsienie ziemi i to, co się stało, w wielkim strachu mówili: - To naprawdę był Syn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сотник і ті, що з ним стерегли Ісуса, побачивши землетрус і те, що сталося, дуже злякалися, кажучи: Справді Він був Божим Сином.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naczelnik setki i ci wspólnie z nim pilnujący Iesusa, ujrzawszy to trzęsienie i te zdarzenia stawsze się, przestraszyli się z gwałtownego, powiadając: starannie spełnie jawnie prawdziwie jakiegoś niewiadomego boga jakiś syn jakościowo był ten właśnie.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setnik oraz ci, którzy z nim pilnowali Jezusa, widząc trzęsienie ziemi, i to, co się działo, bardzo się wystraszyli, mówiąc: Prawdziwie ten był Synem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rzymski dowódca wojskowy i ci, którzy razem z nim pilnowali Jeszui, ujrzeli trzęsienie ziemi i to, co się dzieje, przerazili się i mówili: "On naprawdę był synem Bożym".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setnik oraz ci, którzy z nim strzegli Jezusa, ujrzawszy trzęsienie ziemi i to, co się dzieje, bardzo się przelękli i mówili: ”Ten na pewno był Synem Bożym”.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Rzymski dowódca i jego żołnierze pilnujący Jezusa na widok trzęsienia ziemi i wszystkich tych zjawisk przerazili się. —To naprawdę był Syn Boży!—wołali.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tradycji Petroniusz (&lt;x&gt;470 27:54&lt;/x&gt;L.).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4:3&lt;/x&gt;; &lt;x&gt;470 16:16&lt;/x&gt;; &lt;x&gt;470 17:5&lt;/x&gt;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2024-05-20T16:01:46Z</dcterms:modified>
</cp:coreProperties>
</file>