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0"/>
        <w:gridCol w:w="4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usłyszeliście, że powiedziane zostało ― starożytnym: Nie składaj fałszywej przysięgi, oddasz zaś ― Panu ― przysięgi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usłyszeliście że zostało powiedziane przodkom nie będziesz fałszywie przysięgał oddasz zaś Panu przysięgi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także, że powiedziano przodkom: Nie będziesz krzywoprzysięgał,* ** ale dotrzymasz Panu swoich przysiąg.***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usłyszeliście, że powiedziane zostało dawnym: Nie będziesz krzywoprzysięgał, oddasz zaś Panu przysięgi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usłyszeliście że zostało powiedziane przodkom nie będziesz fałszywie przysięgał oddasz zaś Panu przysięgi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będziesz łamał przysiąg; &lt;x&gt;470 6:33&lt;/x&gt;L.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19:12&lt;/x&gt;; &lt;x&gt;40 30:3&lt;/x&gt;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23:22&lt;/x&gt;; &lt;x&gt;250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2024-05-19T22:26:01Z</dcterms:modified>
</cp:coreProperties>
</file>