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0"/>
        <w:gridCol w:w="54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Tajemnicę ― siedmiu gwiazd co ujrzałeś na ― prawej mej, i ― siedem świeczników ― złotych: ― siedem gwiazd zwiastunami ― siedmiu zgromadzeń są, a ― świeczników ― siedem siedmioma zgromadzeniami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tajemnicy siedmiu gwiazd,* które widziałeś w mojej prawicy, i siedmiu złotych świeczników:** siedem gwiazd to aniołowie siedmiu zgromadzeń,*** **** a siedem świeczników***** – to siedem zgromadzeń.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Tajemnicę siedmiu gwiazd, które ujrzałeś na prawicy mej, i siedem świeczników złotych: Siedem gwiazd zwiastunami* siedmiu zgromadzeń są i świeczników siedem siedmioma zgromadzeniami są.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Tajemnica siedmiu gwiazd które zobaczyłeś na prawej mojej i siedem świeczników złotych siedem gwiazd zwiastunowie siedmiu zgromadzeń są i siedem świeczników które zobaczyłeś siedmioma zgromadzeniami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1:16&lt;/x&gt;; &lt;x&gt;730 2:1&lt;/x&gt;; &lt;x&gt;730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1:12&lt;/x&gt;; &lt;x&gt;730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Anioł zgromadzenia : (1) anioł opiekujący się nim, por. &lt;x&gt;340 10:13&lt;/x&gt;, 20 i &lt;x&gt;650 1:14&lt;/x&gt;; (2) prezbiter posłany do opieki nad nim (&lt;x&gt;460 2:7&lt;/x&gt;), &lt;x&gt;730 2:20&lt;/x&gt;L.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1:4&lt;/x&gt;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Każde zgromadzenie jest Bożym świecznikiem (&lt;x&gt;470 5:14-16&lt;/x&gt;). Siedem świeczników wskazuje, że każde lokalne zgromadzenie – nie tylko Kościół jako całość – jest ważne dla Pana Kościoła.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Wysłańcami (do).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2024-05-20T05:52:18Z</dcterms:modified>
</cp:coreProperties>
</file>