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Ty jesteś ― przychodzącym, czy drugiego oczekujemy?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miał przyjść,* czy też mamy spodziewać się innego?**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Ty jesteś (tym) przychodzącym, czy drugiego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&lt;x&gt;50 18:15&lt;/x&gt;; &lt;x&gt;230 118:26&lt;/x&gt;; &lt;x&gt;500 4:25&lt;/x&gt;; &lt;x&gt;500 6:14&lt;/x&gt;; &lt;x&gt;500 11:27&lt;/x&gt;; &lt;x&gt;510 19:4&lt;/x&gt;;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mógł zapytać o to ze względu na swoich uczniów lub dlatego, że chciał się bardziej upewnić o tym, o czym i tak był przekonany, &lt;x&gt;470 11:3&lt;/x&gt;L.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2024-05-20T16:39:41Z</dcterms:modified>
</cp:coreProperties>
</file>