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4"/>
        <w:gridCol w:w="6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nieuleczalna jej rana, gdyż dosięgła aż do Judy, dotknęła nawet bramy mego ludu, nawet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2024-05-20T09:56:34Z</dcterms:modified>
</cp:coreProperties>
</file>