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25"/>
        <w:gridCol w:w="3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ów ― światłem, ale aby zaświadczył o ―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 ale jedynie zaświadczyłby o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światłem,* ale aby (mógł) zaświadczyć o świetle.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był on światłem, ale aby zaświadczył o 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 ale jedynie zaświadczyłby o świetle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2024-05-20T22:12:30Z</dcterms:modified>
</cp:coreProperties>
</file>