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stwarzania przez Boga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сотворив Бог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2024-05-13T00:06:32Z</dcterms:modified>
</cp:coreProperties>
</file>