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przybył na pewne miejsce,* i zatrzymał się tam na nocleg, gdyż słońce zaszło, i wziął (jeden) z kamieni tego miejsca i podłożył go sobie przy głowie,** i zasnął na tym miejscu.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przybył na pewne miejsce, </w:t>
      </w:r>
      <w:r>
        <w:rPr>
          <w:rtl/>
        </w:rPr>
        <w:t>וַּיִפְּגַעּבַּמָקֹום</w:t>
      </w:r>
      <w:r>
        <w:rPr>
          <w:rtl w:val="0"/>
        </w:rPr>
        <w:t xml:space="preserve"> : det. może występować w przypadku rzeczy określonej samej w sobie, niekoniecznie znanej dla mówiącego, por. &lt;x&gt;10 16:7&lt;/x&gt;;&lt;x&gt;10 19:30&lt;/x&gt; (&lt;x&gt;10 28:10&lt;/x&gt;L.).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przy głowie, </w:t>
      </w:r>
      <w:r>
        <w:rPr>
          <w:rtl/>
        </w:rPr>
        <w:t>מְרַאֲׁשֹות</w:t>
      </w:r>
      <w:r>
        <w:rPr>
          <w:rtl w:val="0"/>
        </w:rPr>
        <w:t xml:space="preserve"> (mera’aszot), lub: wezgłowie (?), &lt;x&gt;10 28:11&lt;/x&gt;L.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2024-05-20T16:42:36Z</dcterms:modified>
</cp:coreProperties>
</file>