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temu miejscu nazwę Betel,* choć wcześniej miejsce to nazywało się Luz.**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Betel, ּ</w:t>
      </w:r>
      <w:r>
        <w:rPr>
          <w:rtl/>
        </w:rPr>
        <w:t>בֵית־אֵל</w:t>
      </w:r>
      <w:r>
        <w:rPr>
          <w:rtl w:val="0"/>
        </w:rPr>
        <w:t xml:space="preserve"> , czyli: dom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Luz, &lt;x&gt;10 28:19&lt;/x&gt;L.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2024-05-20T17:25:07Z</dcterms:modified>
</cp:coreProperties>
</file>