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Tamar: Oto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doniósł Tamar: Posłuchaj, twój teść udaje się do Timny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o tym Tamarze: Oto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Tamarze, mówiąc: Oto, świeker twój idzie do Timnat, aby strzygł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Tamarze, że świekier jej idzie do Tamnas,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powiedziano Tamar: Teść twój idzie do Timny, aby strzyc swe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Tamarze, że jej teść idzie do Timny, aby strzyc swoje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powiadomiono Tamar: Twój teść idzie do Timny,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Tamar: „Twój teść idzie do Timny, aby strzyc swoje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zobaczywszy ją, wziął ją za nierządnicę, gdyż zakryła sobie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Tamar: Twój teść idzie do Timny strzyc swoje 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його невістці Тамарі, кажучи: Ось твій тесть іде до Тамни стригти свої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doniesiono Thamarze, mówiąc: Oto twój teść udaje się do Thimny, aby strzyc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Tamar: ”Oto twój teść udaje się do Timny, by strzyc swe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2024-05-20T16:04:14Z</dcterms:modified>
</cp:coreProperties>
</file>