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wszelkimi duszami ― żyjącymi z wami z ptakami i z bydłem domowym i wszystkimi ― dzikimi zwierzętami ― ziemi, które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wami, z wszystkim ― wychodzącym z 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wszelką duszą zwierzęcia, które jest z wami, z ptactwa, z bydła i z każdego zwierzęcia ziemi, (które jest) z wami spośród tych wszystkich, które wyszły z arki, (to jest) z całą zwierzyną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całą zwierzyną ziemi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2024-05-20T22:10:27Z</dcterms:modified>
</cp:coreProperties>
</file>