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3"/>
        <w:gridCol w:w="3331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bohaterowie i przepadł oręż wojenny!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padli bohaterowie i przepadł wraz z nimi oręż bitewny!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i przepadły narzędzia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mocarze, a poginęła broń wojenna!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polegli mocarze a poginęła broń wojenna?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bohaterowie? Jakże przepadły wojenne oręża?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bohaterzy, Poginęły rynsztunki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zginęli bohaterowie? Jak przepadł oręż wojenny?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polegli dzielni wojownicy, przepadły narzędzia walki!”.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mogli polec bohaterowie i przepaść broń wojenna?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впали сильні і пропала віськова зброя.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legli mocarze, poginęły wojenne rynsztunki!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i wniwecz się obrócił oręż wojenny!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2024-05-16T15:36:10Z</dcterms:modified>
</cp:coreProperties>
</file>