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Salomonem, i niech wywyższy jego tron ponad tron mojego pana,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2024-05-20T23:00:53Z</dcterms:modified>
</cp:coreProperties>
</file>