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odpowiedział: Jeśli będzie człowiekiem godziwym, włos mu z głowy nie spadnie, lecz jeśli znajdą u niego niegodziwość —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odpowiedział: Jeśli okaże się godziwym człowiekiem, nie spadnie mu nawet włos na ziemię, ale jeśli znajdzie się w nim zło,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Jeźli będzie mężem statecznym, nie spadnie i włos z niego na ziemię; ale jeźli się w nim znajdzie co złego, pewnie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Salomon: Będzieli dobrym mężem, nie spadnie i jeden włos głowy jego na ziemię, ale jeśli się w nim najdzie co złego,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Jeśli będzie uczciwy, nie spadnie mu włos z głowy, ale jeśli znajdzie się w nim wina, to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rzekł: Jeżeli okaże się zacnym, ani jeden włos z jego głowy nie spadnie na ziemię; lecz jeżeli zostanie przyłapany na jakiejś zdradzie,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powiedział: Jeżeli będzie uczciwy, to nie spadnie mu włos z głowy. Ale jeżeli znajdzie się w nim zło, to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wtedy oświadczył: „Jeśli okaże się człowiekiem uczciwym, włos mu z głowy nie spadnie, jeśli natomiast będzie coś knuł, umrze!”.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Salomon: - Jeśli się okaże człowiekiem prawym, nie spadnie mu [jeden] włos [z głowy] na ziemię, ale jeśli znajdzie się w nim zło,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Соломон: Якщо він буде сином сили, то ні волосок йому не впаде на землю; і якщо в ньому зло знайдеться,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okaże się dzielnym mężem nie spadnie na ziemię włos z jego głowy; zaś jeżeli znajdzie się w nim coś złego –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rzekł: ”Jeżeli stanie się dzielnym człowiekiem, nie spadnie na ziemię żaden jego włos; lecz jeśli znajdzie się w nim coś złego, to będzie musiał umrzeć”.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2024-05-19T04:58:33Z</dcterms:modified>
</cp:coreProperties>
</file>