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zejdź, aby spotkać Achaba, króla Izraela, który mieszka w Samarii. Oto jest w winnicy Nabota, do której zszedł,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 się na spotkanie z Achabem, królem Izraela, który mieszka w Samarii. Jest akurat w winnicy Nabota, którą poszedł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Wstań, zejdź naprzeciw Achaba, króla Izraela, który przebywa w Samarii.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przeciw Achabowi, królowi Izraelskiemu, który jest w Samaryi; oto jest na winnicy Nabotowej, do której szedł,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przeciw Achabowi, królowi Izraelskiemu, który jest w Samaryjej: oto zjeżdża do winnice Nabotowej, aby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 spotkanie Achaba, króla izraelskiego. Jest on właśnie w Samarii, w winnicy Nabota, do której zszedł, aby wziąć ją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z Achabem, królem izraelskim, który mieszka w Samarii, a obecnie jest w winnicy Nabota, dokąd poszedł, aby ją objąć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wyjdź na spotkanie Achaba, króla Izraela, który mieszka w Samarii! Właśnie przebywa w winnicy Nabota, do której zszedł,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„Pospiesz się, zejdź na spotkanie z Achabem, królem Izraela, który mieszka w Samarii. Właśnie jest w winnicy Nabota, do której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Wstań, zejdź naprzeciw Achaba, króla izraelskiego, który [mieszka] w Samarii. Oto znajduje się w winnicy Nabota, bo zszedł, aby ją wziąć w posiadanie,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Чи ці виходять в мирі? Візьміть їх живими; і якщо на війну, схопіть їх живими.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zejdź naprzeciwko Ahaba, israelskiego króla, zamieszkałego w Szomronie. On się właśnie znajduje w winnicy Nabota, dokąd zszedł, aby ją objąć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zejdź na spotkanie z Achabem, królem Izraela, który jest w Samarii. Przebywa on w winnicy Nabota, do której zszedł, by ją wziąć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2024-05-20T09:56:01Z</dcterms:modified>
</cp:coreProperties>
</file>