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zejdź, aby spotkać Achaba, króla Izraela, który mieszka w Samarii. Oto jest w winnicy Nabota, do której zszedł,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2024-05-20T12:15:45Z</dcterms:modified>
</cp:coreProperties>
</file>