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(Izebel) napisała listy w imieniu Achaba, opatrzyła je jego pieczęcią i rozesłała te listy do starszych i do możnych, którzy mieszkali razem z Nabotem w jego mieście.*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jego mieście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2024-05-20T01:07:50Z</dcterms:modified>
</cp:coreProperties>
</file>