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posłuchali, a Manasses ich zwiódł, tak że czynili zło bardziej niż narody, które JAHWE wytępił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2024-05-20T05:34:36Z</dcterms:modified>
</cp:coreProperties>
</file>