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1"/>
        <w:gridCol w:w="4458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Kienan, Mahalaleel, Jared.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Kainan, Malaleel,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Mahalaleel, Jered,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Каїнан, Малелеїл, Яред,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Jared,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2024-05-16T11:47:32Z</dcterms:modified>
</cp:coreProperties>
</file>