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 i 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spłodził Elmodada, i Salefa, i Hassarmota, i Jarecha,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zrodził Elmodad i Salef, i Asarraot, i Jare,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Almodada, 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Chacarmaweta, Jaracha,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2024-05-14T21:33:51Z</dcterms:modified>
</cp:coreProperties>
</file>