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72"/>
        <w:gridCol w:w="3927"/>
        <w:gridCol w:w="3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 to: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Abrahamowi: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Abrahamowi,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 Izaak i 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Izmael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Авраама: Ісаак й Ізмаїл.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 to: Ic'hak i Iszmael.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byli: Izaak i Ismael.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2024-05-21T04:11:08Z</dcterms:modified>
</cp:coreProperties>
</file>